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2C" w:rsidRDefault="007671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E5A2C" w:rsidRDefault="007671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73D9" w:rsidRPr="00C273D9" w:rsidTr="00EF3F89">
        <w:tc>
          <w:tcPr>
            <w:tcW w:w="3261" w:type="dxa"/>
            <w:shd w:val="clear" w:color="auto" w:fill="E7E6E6"/>
          </w:tcPr>
          <w:p w:rsidR="006E5A2C" w:rsidRPr="00C273D9" w:rsidRDefault="007671A9">
            <w:pPr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C273D9" w:rsidRPr="00C273D9" w:rsidTr="00EF3F89">
        <w:tc>
          <w:tcPr>
            <w:tcW w:w="3261" w:type="dxa"/>
            <w:shd w:val="clear" w:color="auto" w:fill="E7E6E6"/>
          </w:tcPr>
          <w:p w:rsidR="006E5A2C" w:rsidRPr="00C273D9" w:rsidRDefault="007671A9">
            <w:pPr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bookmarkStart w:id="0" w:name="__DdeLink__4246_588854012"/>
            <w:r w:rsidRPr="00C273D9">
              <w:rPr>
                <w:sz w:val="24"/>
                <w:szCs w:val="24"/>
              </w:rPr>
              <w:t>40.03.01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C273D9" w:rsidRPr="00C273D9" w:rsidTr="00EF3F89">
        <w:tc>
          <w:tcPr>
            <w:tcW w:w="3261" w:type="dxa"/>
            <w:shd w:val="clear" w:color="auto" w:fill="E7E6E6"/>
          </w:tcPr>
          <w:p w:rsidR="006E5A2C" w:rsidRPr="00C273D9" w:rsidRDefault="007671A9">
            <w:pPr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все профили</w:t>
            </w:r>
          </w:p>
        </w:tc>
      </w:tr>
      <w:tr w:rsidR="00C273D9" w:rsidRPr="00C273D9" w:rsidTr="00EF3F89">
        <w:tc>
          <w:tcPr>
            <w:tcW w:w="3261" w:type="dxa"/>
            <w:shd w:val="clear" w:color="auto" w:fill="E7E6E6"/>
          </w:tcPr>
          <w:p w:rsidR="006E5A2C" w:rsidRPr="00C273D9" w:rsidRDefault="007671A9">
            <w:pPr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 xml:space="preserve">2 </w:t>
            </w:r>
            <w:proofErr w:type="spellStart"/>
            <w:r w:rsidRPr="00C273D9">
              <w:rPr>
                <w:sz w:val="24"/>
                <w:szCs w:val="24"/>
              </w:rPr>
              <w:t>з.е</w:t>
            </w:r>
            <w:proofErr w:type="spellEnd"/>
            <w:r w:rsidRPr="00C273D9">
              <w:rPr>
                <w:sz w:val="24"/>
                <w:szCs w:val="24"/>
              </w:rPr>
              <w:t>.</w:t>
            </w:r>
          </w:p>
        </w:tc>
      </w:tr>
      <w:tr w:rsidR="00C273D9" w:rsidRPr="00C273D9" w:rsidTr="00EF3F89">
        <w:tc>
          <w:tcPr>
            <w:tcW w:w="3261" w:type="dxa"/>
            <w:shd w:val="clear" w:color="auto" w:fill="E7E6E6"/>
          </w:tcPr>
          <w:p w:rsidR="006E5A2C" w:rsidRPr="00C273D9" w:rsidRDefault="007671A9">
            <w:pPr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Зачет</w:t>
            </w:r>
          </w:p>
        </w:tc>
      </w:tr>
      <w:tr w:rsidR="00C273D9" w:rsidRPr="00C273D9" w:rsidTr="00EF3F89">
        <w:tc>
          <w:tcPr>
            <w:tcW w:w="3261" w:type="dxa"/>
            <w:shd w:val="clear" w:color="auto" w:fill="E7E6E6"/>
          </w:tcPr>
          <w:p w:rsidR="006E5A2C" w:rsidRPr="00C273D9" w:rsidRDefault="007671A9">
            <w:pPr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A2C" w:rsidRPr="00C273D9" w:rsidRDefault="0007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71A9" w:rsidRPr="00C273D9">
              <w:rPr>
                <w:sz w:val="24"/>
                <w:szCs w:val="24"/>
              </w:rPr>
              <w:t>ищевой инженерии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E7E6E6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6E5A2C" w:rsidRPr="00C273D9" w:rsidRDefault="007671A9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6E5A2C" w:rsidRPr="00C273D9" w:rsidRDefault="007671A9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6E5A2C" w:rsidRPr="00C273D9" w:rsidRDefault="007671A9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07421C" w:rsidRPr="00C273D9" w:rsidTr="00EF3F89">
        <w:tc>
          <w:tcPr>
            <w:tcW w:w="10490" w:type="dxa"/>
            <w:gridSpan w:val="3"/>
            <w:shd w:val="clear" w:color="auto" w:fill="auto"/>
          </w:tcPr>
          <w:p w:rsidR="0007421C" w:rsidRPr="00C273D9" w:rsidRDefault="0007421C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 xml:space="preserve">Тема 4. </w:t>
            </w:r>
            <w:r w:rsidRPr="00C273D9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194E75" w:rsidRPr="00C273D9" w:rsidRDefault="00194E75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E7E6E6"/>
          </w:tcPr>
          <w:p w:rsidR="00194E75" w:rsidRPr="00C273D9" w:rsidRDefault="00194E75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194E75" w:rsidRPr="00C273D9" w:rsidRDefault="00194E75" w:rsidP="0007421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94E75" w:rsidRPr="00C273D9" w:rsidRDefault="00194E75" w:rsidP="0007421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427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273D9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C273D9">
              <w:rPr>
                <w:kern w:val="0"/>
                <w:sz w:val="24"/>
                <w:szCs w:val="24"/>
              </w:rPr>
              <w:t>] :</w:t>
            </w:r>
            <w:proofErr w:type="gramEnd"/>
            <w:r w:rsidRPr="00C273D9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C273D9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C273D9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C273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273D9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C273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194E75" w:rsidRPr="00C273D9" w:rsidRDefault="00194E75" w:rsidP="0007421C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427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273D9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C273D9">
              <w:rPr>
                <w:kern w:val="0"/>
                <w:sz w:val="24"/>
                <w:szCs w:val="24"/>
              </w:rPr>
              <w:t>] :</w:t>
            </w:r>
            <w:proofErr w:type="gramEnd"/>
            <w:r w:rsidRPr="00C273D9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C273D9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C273D9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C273D9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C273D9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C273D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C273D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C273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273D9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C273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194E75" w:rsidRPr="00C273D9" w:rsidRDefault="00194E75" w:rsidP="0007421C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4E75" w:rsidRPr="00C273D9" w:rsidRDefault="00194E75" w:rsidP="0007421C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427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C273D9">
              <w:rPr>
                <w:sz w:val="24"/>
                <w:szCs w:val="24"/>
              </w:rPr>
              <w:t>] :</w:t>
            </w:r>
            <w:proofErr w:type="gramEnd"/>
            <w:r w:rsidRPr="00C273D9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C273D9">
              <w:rPr>
                <w:sz w:val="24"/>
                <w:szCs w:val="24"/>
              </w:rPr>
              <w:t>Кохова</w:t>
            </w:r>
            <w:proofErr w:type="spellEnd"/>
            <w:r w:rsidRPr="00C273D9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C273D9">
              <w:rPr>
                <w:sz w:val="24"/>
                <w:szCs w:val="24"/>
              </w:rPr>
              <w:t>перераб</w:t>
            </w:r>
            <w:proofErr w:type="spellEnd"/>
            <w:r w:rsidRPr="00C273D9">
              <w:rPr>
                <w:sz w:val="24"/>
                <w:szCs w:val="24"/>
              </w:rPr>
              <w:t xml:space="preserve">. и доп. - </w:t>
            </w:r>
            <w:proofErr w:type="gramStart"/>
            <w:r w:rsidRPr="00C273D9">
              <w:rPr>
                <w:sz w:val="24"/>
                <w:szCs w:val="24"/>
              </w:rPr>
              <w:t>Москва :</w:t>
            </w:r>
            <w:proofErr w:type="gramEnd"/>
            <w:r w:rsidRPr="00C273D9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C273D9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E7E6E6"/>
          </w:tcPr>
          <w:p w:rsidR="006E5A2C" w:rsidRPr="00C273D9" w:rsidRDefault="007671A9" w:rsidP="00EF3F8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E5A2C" w:rsidRPr="00C273D9" w:rsidRDefault="007671A9" w:rsidP="00EF3F89">
            <w:pPr>
              <w:jc w:val="both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73D9">
              <w:rPr>
                <w:sz w:val="24"/>
                <w:szCs w:val="24"/>
              </w:rPr>
              <w:t>Astra</w:t>
            </w:r>
            <w:proofErr w:type="spellEnd"/>
            <w:r w:rsidRPr="00C273D9">
              <w:rPr>
                <w:sz w:val="24"/>
                <w:szCs w:val="24"/>
              </w:rPr>
              <w:t xml:space="preserve"> </w:t>
            </w:r>
            <w:proofErr w:type="spellStart"/>
            <w:r w:rsidRPr="00C273D9">
              <w:rPr>
                <w:sz w:val="24"/>
                <w:szCs w:val="24"/>
              </w:rPr>
              <w:t>Linux</w:t>
            </w:r>
            <w:proofErr w:type="spellEnd"/>
            <w:r w:rsidRPr="00C273D9">
              <w:rPr>
                <w:sz w:val="24"/>
                <w:szCs w:val="24"/>
              </w:rPr>
              <w:t xml:space="preserve"> </w:t>
            </w:r>
            <w:proofErr w:type="spellStart"/>
            <w:r w:rsidRPr="00C273D9">
              <w:rPr>
                <w:sz w:val="24"/>
                <w:szCs w:val="24"/>
              </w:rPr>
              <w:t>Common</w:t>
            </w:r>
            <w:proofErr w:type="spellEnd"/>
            <w:r w:rsidRPr="00C273D9">
              <w:rPr>
                <w:sz w:val="24"/>
                <w:szCs w:val="24"/>
              </w:rPr>
              <w:t xml:space="preserve"> </w:t>
            </w:r>
            <w:proofErr w:type="spellStart"/>
            <w:r w:rsidRPr="00C273D9">
              <w:rPr>
                <w:sz w:val="24"/>
                <w:szCs w:val="24"/>
              </w:rPr>
              <w:t>Edition</w:t>
            </w:r>
            <w:proofErr w:type="spellEnd"/>
            <w:r w:rsidRPr="00C273D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5A2C" w:rsidRPr="00C273D9" w:rsidRDefault="007671A9" w:rsidP="00EF3F89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C273D9">
              <w:rPr>
                <w:sz w:val="24"/>
                <w:szCs w:val="24"/>
              </w:rPr>
              <w:t xml:space="preserve">- </w:t>
            </w:r>
            <w:bookmarkEnd w:id="1"/>
            <w:r w:rsidRPr="00C273D9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E5A2C" w:rsidRPr="00C273D9" w:rsidRDefault="006E5A2C">
            <w:pPr>
              <w:rPr>
                <w:b/>
                <w:sz w:val="24"/>
                <w:szCs w:val="24"/>
              </w:rPr>
            </w:pPr>
          </w:p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- </w:t>
            </w:r>
            <w:r w:rsidRPr="00C273D9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C273D9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E7E6E6"/>
          </w:tcPr>
          <w:p w:rsidR="006E5A2C" w:rsidRPr="00C273D9" w:rsidRDefault="007671A9">
            <w:pPr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6E5A2C" w:rsidRPr="00C273D9" w:rsidRDefault="00FB4C06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</w:t>
            </w:r>
            <w:r w:rsidR="007671A9" w:rsidRPr="00C273D9">
              <w:rPr>
                <w:sz w:val="24"/>
                <w:szCs w:val="24"/>
              </w:rPr>
              <w:t xml:space="preserve"> </w:t>
            </w:r>
            <w:r w:rsidR="008B49E0">
              <w:rPr>
                <w:sz w:val="24"/>
                <w:szCs w:val="24"/>
              </w:rPr>
              <w:t xml:space="preserve">не </w:t>
            </w:r>
            <w:r w:rsidR="007671A9" w:rsidRPr="00C273D9">
              <w:rPr>
                <w:sz w:val="24"/>
                <w:szCs w:val="24"/>
              </w:rPr>
              <w:t>реализуются</w:t>
            </w:r>
          </w:p>
        </w:tc>
      </w:tr>
      <w:tr w:rsidR="00C273D9" w:rsidRPr="00C273D9" w:rsidTr="00EF3F89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6E5A2C" w:rsidRPr="00C273D9" w:rsidRDefault="007671A9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273D9" w:rsidRPr="00C273D9" w:rsidTr="00EF3F89">
        <w:tc>
          <w:tcPr>
            <w:tcW w:w="10490" w:type="dxa"/>
            <w:gridSpan w:val="3"/>
            <w:shd w:val="clear" w:color="auto" w:fill="auto"/>
          </w:tcPr>
          <w:p w:rsidR="006E5A2C" w:rsidRPr="00C273D9" w:rsidRDefault="007671A9" w:rsidP="00EF3F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3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7421C" w:rsidRDefault="0007421C" w:rsidP="0007421C">
      <w:pPr>
        <w:ind w:left="-284"/>
        <w:rPr>
          <w:sz w:val="24"/>
        </w:rPr>
      </w:pPr>
    </w:p>
    <w:p w:rsidR="0007421C" w:rsidRPr="000179C5" w:rsidRDefault="0007421C" w:rsidP="0007421C">
      <w:pPr>
        <w:ind w:left="-284"/>
        <w:rPr>
          <w:sz w:val="24"/>
        </w:rPr>
      </w:pPr>
      <w:r>
        <w:rPr>
          <w:sz w:val="24"/>
        </w:rPr>
        <w:t xml:space="preserve">Аннотацию </w:t>
      </w:r>
      <w:proofErr w:type="gramStart"/>
      <w:r>
        <w:rPr>
          <w:sz w:val="24"/>
        </w:rPr>
        <w:t xml:space="preserve">подготовила: </w:t>
      </w:r>
      <w:r w:rsidR="00FB4C06">
        <w:rPr>
          <w:sz w:val="24"/>
        </w:rPr>
        <w:t xml:space="preserve">  </w:t>
      </w:r>
      <w:proofErr w:type="gramEnd"/>
      <w:r w:rsidR="00FB4C06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Тимакова Р.Т.</w:t>
      </w:r>
    </w:p>
    <w:p w:rsidR="0007421C" w:rsidRDefault="0007421C" w:rsidP="0007421C">
      <w:pPr>
        <w:ind w:left="-284"/>
        <w:rPr>
          <w:sz w:val="24"/>
        </w:rPr>
      </w:pPr>
    </w:p>
    <w:p w:rsidR="0007421C" w:rsidRDefault="0007421C" w:rsidP="0007421C">
      <w:pPr>
        <w:ind w:left="-284"/>
        <w:rPr>
          <w:sz w:val="24"/>
        </w:rPr>
      </w:pPr>
    </w:p>
    <w:p w:rsidR="006E5A2C" w:rsidRDefault="006E5A2C">
      <w:pPr>
        <w:jc w:val="center"/>
      </w:pPr>
      <w:bookmarkStart w:id="2" w:name="_GoBack"/>
      <w:bookmarkEnd w:id="2"/>
    </w:p>
    <w:sectPr w:rsidR="006E5A2C" w:rsidSect="006E5A2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F60"/>
    <w:multiLevelType w:val="multilevel"/>
    <w:tmpl w:val="707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FE5F5D"/>
    <w:multiLevelType w:val="multilevel"/>
    <w:tmpl w:val="5E24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F3180F"/>
    <w:multiLevelType w:val="multilevel"/>
    <w:tmpl w:val="3CF26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2C"/>
    <w:rsid w:val="0007421C"/>
    <w:rsid w:val="00194E75"/>
    <w:rsid w:val="006E5A2C"/>
    <w:rsid w:val="007671A9"/>
    <w:rsid w:val="008B49E0"/>
    <w:rsid w:val="009212BA"/>
    <w:rsid w:val="00C273D9"/>
    <w:rsid w:val="00EF3F89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ADEA"/>
  <w15:chartTrackingRefBased/>
  <w15:docId w15:val="{F9EF2C1F-8BFA-4E08-8A7C-ACEE562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6E5A2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6E5A2C"/>
    <w:rPr>
      <w:rFonts w:cs="Courier New"/>
    </w:rPr>
  </w:style>
  <w:style w:type="character" w:customStyle="1" w:styleId="ListLabel2">
    <w:name w:val="ListLabel 2"/>
    <w:qFormat/>
    <w:rsid w:val="006E5A2C"/>
    <w:rPr>
      <w:rFonts w:cs="Courier New"/>
    </w:rPr>
  </w:style>
  <w:style w:type="character" w:customStyle="1" w:styleId="ListLabel3">
    <w:name w:val="ListLabel 3"/>
    <w:qFormat/>
    <w:rsid w:val="006E5A2C"/>
    <w:rPr>
      <w:rFonts w:cs="Courier New"/>
    </w:rPr>
  </w:style>
  <w:style w:type="character" w:customStyle="1" w:styleId="ListLabel4">
    <w:name w:val="ListLabel 4"/>
    <w:qFormat/>
    <w:rsid w:val="006E5A2C"/>
    <w:rPr>
      <w:rFonts w:cs="Courier New"/>
    </w:rPr>
  </w:style>
  <w:style w:type="character" w:customStyle="1" w:styleId="ListLabel5">
    <w:name w:val="ListLabel 5"/>
    <w:qFormat/>
    <w:rsid w:val="006E5A2C"/>
    <w:rPr>
      <w:rFonts w:cs="Courier New"/>
    </w:rPr>
  </w:style>
  <w:style w:type="character" w:customStyle="1" w:styleId="ListLabel6">
    <w:name w:val="ListLabel 6"/>
    <w:qFormat/>
    <w:rsid w:val="006E5A2C"/>
    <w:rPr>
      <w:rFonts w:cs="Courier New"/>
    </w:rPr>
  </w:style>
  <w:style w:type="character" w:customStyle="1" w:styleId="ListLabel7">
    <w:name w:val="ListLabel 7"/>
    <w:qFormat/>
    <w:rsid w:val="006E5A2C"/>
    <w:rPr>
      <w:rFonts w:cs="Courier New"/>
    </w:rPr>
  </w:style>
  <w:style w:type="character" w:customStyle="1" w:styleId="ListLabel8">
    <w:name w:val="ListLabel 8"/>
    <w:qFormat/>
    <w:rsid w:val="006E5A2C"/>
    <w:rPr>
      <w:rFonts w:cs="Courier New"/>
    </w:rPr>
  </w:style>
  <w:style w:type="character" w:customStyle="1" w:styleId="ListLabel9">
    <w:name w:val="ListLabel 9"/>
    <w:qFormat/>
    <w:rsid w:val="006E5A2C"/>
    <w:rPr>
      <w:rFonts w:cs="Courier New"/>
    </w:rPr>
  </w:style>
  <w:style w:type="character" w:customStyle="1" w:styleId="ListLabel10">
    <w:name w:val="ListLabel 10"/>
    <w:qFormat/>
    <w:rsid w:val="006E5A2C"/>
    <w:rPr>
      <w:rFonts w:cs="Courier New"/>
    </w:rPr>
  </w:style>
  <w:style w:type="character" w:customStyle="1" w:styleId="ListLabel11">
    <w:name w:val="ListLabel 11"/>
    <w:qFormat/>
    <w:rsid w:val="006E5A2C"/>
    <w:rPr>
      <w:rFonts w:cs="Courier New"/>
    </w:rPr>
  </w:style>
  <w:style w:type="character" w:customStyle="1" w:styleId="ListLabel12">
    <w:name w:val="ListLabel 12"/>
    <w:qFormat/>
    <w:rsid w:val="006E5A2C"/>
    <w:rPr>
      <w:b/>
      <w:i w:val="0"/>
    </w:rPr>
  </w:style>
  <w:style w:type="character" w:customStyle="1" w:styleId="ListLabel13">
    <w:name w:val="ListLabel 13"/>
    <w:qFormat/>
    <w:rsid w:val="006E5A2C"/>
    <w:rPr>
      <w:color w:val="000000"/>
    </w:rPr>
  </w:style>
  <w:style w:type="character" w:customStyle="1" w:styleId="ListLabel14">
    <w:name w:val="ListLabel 14"/>
    <w:qFormat/>
    <w:rsid w:val="006E5A2C"/>
    <w:rPr>
      <w:rFonts w:cs="Courier New"/>
    </w:rPr>
  </w:style>
  <w:style w:type="character" w:customStyle="1" w:styleId="ListLabel15">
    <w:name w:val="ListLabel 15"/>
    <w:qFormat/>
    <w:rsid w:val="006E5A2C"/>
    <w:rPr>
      <w:rFonts w:cs="Courier New"/>
    </w:rPr>
  </w:style>
  <w:style w:type="character" w:customStyle="1" w:styleId="ListLabel16">
    <w:name w:val="ListLabel 16"/>
    <w:qFormat/>
    <w:rsid w:val="006E5A2C"/>
    <w:rPr>
      <w:rFonts w:cs="Courier New"/>
    </w:rPr>
  </w:style>
  <w:style w:type="character" w:customStyle="1" w:styleId="ListLabel17">
    <w:name w:val="ListLabel 17"/>
    <w:qFormat/>
    <w:rsid w:val="006E5A2C"/>
    <w:rPr>
      <w:spacing w:val="-1"/>
      <w:sz w:val="20"/>
      <w:szCs w:val="20"/>
    </w:rPr>
  </w:style>
  <w:style w:type="character" w:customStyle="1" w:styleId="ListLabel18">
    <w:name w:val="ListLabel 18"/>
    <w:qFormat/>
    <w:rsid w:val="006E5A2C"/>
    <w:rPr>
      <w:spacing w:val="-1"/>
      <w:sz w:val="20"/>
      <w:szCs w:val="20"/>
    </w:rPr>
  </w:style>
  <w:style w:type="character" w:customStyle="1" w:styleId="ListLabel19">
    <w:name w:val="ListLabel 19"/>
    <w:qFormat/>
    <w:rsid w:val="006E5A2C"/>
    <w:rPr>
      <w:b w:val="0"/>
    </w:rPr>
  </w:style>
  <w:style w:type="character" w:customStyle="1" w:styleId="ListLabel20">
    <w:name w:val="ListLabel 20"/>
    <w:qFormat/>
    <w:rsid w:val="006E5A2C"/>
    <w:rPr>
      <w:b w:val="0"/>
    </w:rPr>
  </w:style>
  <w:style w:type="character" w:customStyle="1" w:styleId="ListLabel21">
    <w:name w:val="ListLabel 21"/>
    <w:qFormat/>
    <w:rsid w:val="006E5A2C"/>
    <w:rPr>
      <w:b w:val="0"/>
    </w:rPr>
  </w:style>
  <w:style w:type="character" w:customStyle="1" w:styleId="ListLabel22">
    <w:name w:val="ListLabel 22"/>
    <w:qFormat/>
    <w:rsid w:val="006E5A2C"/>
    <w:rPr>
      <w:b w:val="0"/>
    </w:rPr>
  </w:style>
  <w:style w:type="character" w:customStyle="1" w:styleId="ListLabel23">
    <w:name w:val="ListLabel 23"/>
    <w:qFormat/>
    <w:rsid w:val="006E5A2C"/>
    <w:rPr>
      <w:b w:val="0"/>
    </w:rPr>
  </w:style>
  <w:style w:type="character" w:customStyle="1" w:styleId="ListLabel24">
    <w:name w:val="ListLabel 24"/>
    <w:qFormat/>
    <w:rsid w:val="006E5A2C"/>
    <w:rPr>
      <w:b w:val="0"/>
    </w:rPr>
  </w:style>
  <w:style w:type="character" w:customStyle="1" w:styleId="ListLabel25">
    <w:name w:val="ListLabel 25"/>
    <w:qFormat/>
    <w:rsid w:val="006E5A2C"/>
    <w:rPr>
      <w:b w:val="0"/>
    </w:rPr>
  </w:style>
  <w:style w:type="character" w:customStyle="1" w:styleId="ListLabel26">
    <w:name w:val="ListLabel 26"/>
    <w:qFormat/>
    <w:rsid w:val="006E5A2C"/>
    <w:rPr>
      <w:b w:val="0"/>
    </w:rPr>
  </w:style>
  <w:style w:type="character" w:customStyle="1" w:styleId="ListLabel27">
    <w:name w:val="ListLabel 27"/>
    <w:qFormat/>
    <w:rsid w:val="006E5A2C"/>
    <w:rPr>
      <w:b w:val="0"/>
    </w:rPr>
  </w:style>
  <w:style w:type="character" w:customStyle="1" w:styleId="ListLabel28">
    <w:name w:val="ListLabel 28"/>
    <w:qFormat/>
    <w:rsid w:val="006E5A2C"/>
    <w:rPr>
      <w:b w:val="0"/>
    </w:rPr>
  </w:style>
  <w:style w:type="character" w:customStyle="1" w:styleId="ListLabel29">
    <w:name w:val="ListLabel 29"/>
    <w:qFormat/>
    <w:rsid w:val="006E5A2C"/>
    <w:rPr>
      <w:b w:val="0"/>
    </w:rPr>
  </w:style>
  <w:style w:type="character" w:customStyle="1" w:styleId="ListLabel30">
    <w:name w:val="ListLabel 30"/>
    <w:qFormat/>
    <w:rsid w:val="006E5A2C"/>
    <w:rPr>
      <w:b w:val="0"/>
    </w:rPr>
  </w:style>
  <w:style w:type="character" w:customStyle="1" w:styleId="ListLabel31">
    <w:name w:val="ListLabel 31"/>
    <w:qFormat/>
    <w:rsid w:val="006E5A2C"/>
    <w:rPr>
      <w:b w:val="0"/>
    </w:rPr>
  </w:style>
  <w:style w:type="character" w:customStyle="1" w:styleId="ListLabel32">
    <w:name w:val="ListLabel 32"/>
    <w:qFormat/>
    <w:rsid w:val="006E5A2C"/>
    <w:rPr>
      <w:b w:val="0"/>
    </w:rPr>
  </w:style>
  <w:style w:type="character" w:customStyle="1" w:styleId="ListLabel33">
    <w:name w:val="ListLabel 33"/>
    <w:qFormat/>
    <w:rsid w:val="006E5A2C"/>
    <w:rPr>
      <w:b w:val="0"/>
    </w:rPr>
  </w:style>
  <w:style w:type="character" w:customStyle="1" w:styleId="ListLabel34">
    <w:name w:val="ListLabel 34"/>
    <w:qFormat/>
    <w:rsid w:val="006E5A2C"/>
    <w:rPr>
      <w:rFonts w:cs="Courier New"/>
    </w:rPr>
  </w:style>
  <w:style w:type="character" w:customStyle="1" w:styleId="ListLabel35">
    <w:name w:val="ListLabel 35"/>
    <w:qFormat/>
    <w:rsid w:val="006E5A2C"/>
    <w:rPr>
      <w:rFonts w:cs="Courier New"/>
    </w:rPr>
  </w:style>
  <w:style w:type="character" w:customStyle="1" w:styleId="ListLabel36">
    <w:name w:val="ListLabel 36"/>
    <w:qFormat/>
    <w:rsid w:val="006E5A2C"/>
    <w:rPr>
      <w:rFonts w:cs="Courier New"/>
    </w:rPr>
  </w:style>
  <w:style w:type="character" w:customStyle="1" w:styleId="ListLabel37">
    <w:name w:val="ListLabel 37"/>
    <w:qFormat/>
    <w:rsid w:val="006E5A2C"/>
    <w:rPr>
      <w:sz w:val="22"/>
    </w:rPr>
  </w:style>
  <w:style w:type="character" w:customStyle="1" w:styleId="ListLabel38">
    <w:name w:val="ListLabel 38"/>
    <w:qFormat/>
    <w:rsid w:val="006E5A2C"/>
    <w:rPr>
      <w:b w:val="0"/>
      <w:i w:val="0"/>
      <w:sz w:val="20"/>
    </w:rPr>
  </w:style>
  <w:style w:type="character" w:customStyle="1" w:styleId="ListLabel39">
    <w:name w:val="ListLabel 39"/>
    <w:qFormat/>
    <w:rsid w:val="006E5A2C"/>
    <w:rPr>
      <w:spacing w:val="-1"/>
      <w:sz w:val="22"/>
    </w:rPr>
  </w:style>
  <w:style w:type="character" w:customStyle="1" w:styleId="ListLabel40">
    <w:name w:val="ListLabel 40"/>
    <w:qFormat/>
    <w:rsid w:val="006E5A2C"/>
    <w:rPr>
      <w:b w:val="0"/>
      <w:i w:val="0"/>
      <w:sz w:val="20"/>
    </w:rPr>
  </w:style>
  <w:style w:type="character" w:customStyle="1" w:styleId="ListLabel41">
    <w:name w:val="ListLabel 41"/>
    <w:qFormat/>
    <w:rsid w:val="006E5A2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E5A2C"/>
    <w:rPr>
      <w:b w:val="0"/>
      <w:i w:val="0"/>
      <w:sz w:val="22"/>
    </w:rPr>
  </w:style>
  <w:style w:type="character" w:customStyle="1" w:styleId="ListLabel43">
    <w:name w:val="ListLabel 43"/>
    <w:qFormat/>
    <w:rsid w:val="006E5A2C"/>
    <w:rPr>
      <w:spacing w:val="-1"/>
      <w:sz w:val="22"/>
      <w:szCs w:val="22"/>
    </w:rPr>
  </w:style>
  <w:style w:type="character" w:customStyle="1" w:styleId="ListLabel44">
    <w:name w:val="ListLabel 44"/>
    <w:qFormat/>
    <w:rsid w:val="006E5A2C"/>
    <w:rPr>
      <w:sz w:val="22"/>
    </w:rPr>
  </w:style>
  <w:style w:type="character" w:customStyle="1" w:styleId="ListLabel45">
    <w:name w:val="ListLabel 45"/>
    <w:qFormat/>
    <w:rsid w:val="006E5A2C"/>
    <w:rPr>
      <w:sz w:val="20"/>
    </w:rPr>
  </w:style>
  <w:style w:type="character" w:customStyle="1" w:styleId="ListLabel46">
    <w:name w:val="ListLabel 46"/>
    <w:qFormat/>
    <w:rsid w:val="006E5A2C"/>
    <w:rPr>
      <w:b w:val="0"/>
      <w:i w:val="0"/>
      <w:sz w:val="22"/>
    </w:rPr>
  </w:style>
  <w:style w:type="character" w:customStyle="1" w:styleId="ListLabel47">
    <w:name w:val="ListLabel 47"/>
    <w:qFormat/>
    <w:rsid w:val="006E5A2C"/>
    <w:rPr>
      <w:spacing w:val="-1"/>
      <w:sz w:val="22"/>
      <w:szCs w:val="22"/>
    </w:rPr>
  </w:style>
  <w:style w:type="character" w:customStyle="1" w:styleId="ListLabel48">
    <w:name w:val="ListLabel 48"/>
    <w:qFormat/>
    <w:rsid w:val="006E5A2C"/>
    <w:rPr>
      <w:b w:val="0"/>
      <w:i w:val="0"/>
      <w:sz w:val="22"/>
    </w:rPr>
  </w:style>
  <w:style w:type="character" w:customStyle="1" w:styleId="ListLabel49">
    <w:name w:val="ListLabel 49"/>
    <w:qFormat/>
    <w:rsid w:val="006E5A2C"/>
    <w:rPr>
      <w:sz w:val="22"/>
    </w:rPr>
  </w:style>
  <w:style w:type="character" w:customStyle="1" w:styleId="ListLabel50">
    <w:name w:val="ListLabel 50"/>
    <w:qFormat/>
    <w:rsid w:val="006E5A2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E5A2C"/>
    <w:rPr>
      <w:sz w:val="22"/>
    </w:rPr>
  </w:style>
  <w:style w:type="character" w:customStyle="1" w:styleId="ListLabel52">
    <w:name w:val="ListLabel 52"/>
    <w:qFormat/>
    <w:rsid w:val="006E5A2C"/>
    <w:rPr>
      <w:b/>
      <w:sz w:val="22"/>
      <w:szCs w:val="22"/>
    </w:rPr>
  </w:style>
  <w:style w:type="character" w:customStyle="1" w:styleId="ListLabel53">
    <w:name w:val="ListLabel 53"/>
    <w:qFormat/>
    <w:rsid w:val="006E5A2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E5A2C"/>
    <w:rPr>
      <w:rFonts w:cs="Times New Roman"/>
      <w:sz w:val="22"/>
    </w:rPr>
  </w:style>
  <w:style w:type="character" w:customStyle="1" w:styleId="ListLabel55">
    <w:name w:val="ListLabel 55"/>
    <w:qFormat/>
    <w:rsid w:val="006E5A2C"/>
    <w:rPr>
      <w:rFonts w:cs="Times New Roman"/>
    </w:rPr>
  </w:style>
  <w:style w:type="character" w:customStyle="1" w:styleId="ListLabel56">
    <w:name w:val="ListLabel 56"/>
    <w:qFormat/>
    <w:rsid w:val="006E5A2C"/>
    <w:rPr>
      <w:rFonts w:cs="Times New Roman"/>
    </w:rPr>
  </w:style>
  <w:style w:type="character" w:customStyle="1" w:styleId="ListLabel57">
    <w:name w:val="ListLabel 57"/>
    <w:qFormat/>
    <w:rsid w:val="006E5A2C"/>
    <w:rPr>
      <w:rFonts w:cs="Times New Roman"/>
    </w:rPr>
  </w:style>
  <w:style w:type="character" w:customStyle="1" w:styleId="ListLabel58">
    <w:name w:val="ListLabel 58"/>
    <w:qFormat/>
    <w:rsid w:val="006E5A2C"/>
    <w:rPr>
      <w:rFonts w:cs="Times New Roman"/>
    </w:rPr>
  </w:style>
  <w:style w:type="character" w:customStyle="1" w:styleId="ListLabel59">
    <w:name w:val="ListLabel 59"/>
    <w:qFormat/>
    <w:rsid w:val="006E5A2C"/>
    <w:rPr>
      <w:rFonts w:cs="Times New Roman"/>
    </w:rPr>
  </w:style>
  <w:style w:type="character" w:customStyle="1" w:styleId="ListLabel60">
    <w:name w:val="ListLabel 60"/>
    <w:qFormat/>
    <w:rsid w:val="006E5A2C"/>
    <w:rPr>
      <w:rFonts w:cs="Times New Roman"/>
    </w:rPr>
  </w:style>
  <w:style w:type="character" w:customStyle="1" w:styleId="ListLabel61">
    <w:name w:val="ListLabel 61"/>
    <w:qFormat/>
    <w:rsid w:val="006E5A2C"/>
    <w:rPr>
      <w:rFonts w:cs="Times New Roman"/>
    </w:rPr>
  </w:style>
  <w:style w:type="character" w:customStyle="1" w:styleId="ListLabel62">
    <w:name w:val="ListLabel 62"/>
    <w:qFormat/>
    <w:rsid w:val="006E5A2C"/>
    <w:rPr>
      <w:spacing w:val="-1"/>
      <w:sz w:val="22"/>
    </w:rPr>
  </w:style>
  <w:style w:type="character" w:customStyle="1" w:styleId="ListLabel63">
    <w:name w:val="ListLabel 63"/>
    <w:qFormat/>
    <w:rsid w:val="006E5A2C"/>
    <w:rPr>
      <w:sz w:val="22"/>
    </w:rPr>
  </w:style>
  <w:style w:type="character" w:customStyle="1" w:styleId="ListLabel64">
    <w:name w:val="ListLabel 64"/>
    <w:qFormat/>
    <w:rsid w:val="006E5A2C"/>
    <w:rPr>
      <w:rFonts w:cs="Courier New"/>
    </w:rPr>
  </w:style>
  <w:style w:type="character" w:customStyle="1" w:styleId="ListLabel65">
    <w:name w:val="ListLabel 65"/>
    <w:qFormat/>
    <w:rsid w:val="006E5A2C"/>
    <w:rPr>
      <w:rFonts w:cs="Courier New"/>
    </w:rPr>
  </w:style>
  <w:style w:type="character" w:customStyle="1" w:styleId="ListLabel66">
    <w:name w:val="ListLabel 66"/>
    <w:qFormat/>
    <w:rsid w:val="006E5A2C"/>
    <w:rPr>
      <w:rFonts w:cs="Courier New"/>
    </w:rPr>
  </w:style>
  <w:style w:type="character" w:customStyle="1" w:styleId="ListLabel67">
    <w:name w:val="ListLabel 67"/>
    <w:qFormat/>
    <w:rsid w:val="006E5A2C"/>
    <w:rPr>
      <w:rFonts w:cs="Courier New"/>
    </w:rPr>
  </w:style>
  <w:style w:type="character" w:customStyle="1" w:styleId="ListLabel68">
    <w:name w:val="ListLabel 68"/>
    <w:qFormat/>
    <w:rsid w:val="006E5A2C"/>
    <w:rPr>
      <w:rFonts w:cs="Courier New"/>
    </w:rPr>
  </w:style>
  <w:style w:type="character" w:customStyle="1" w:styleId="ListLabel69">
    <w:name w:val="ListLabel 69"/>
    <w:qFormat/>
    <w:rsid w:val="006E5A2C"/>
    <w:rPr>
      <w:rFonts w:cs="Courier New"/>
    </w:rPr>
  </w:style>
  <w:style w:type="character" w:customStyle="1" w:styleId="ListLabel70">
    <w:name w:val="ListLabel 70"/>
    <w:qFormat/>
    <w:rsid w:val="006E5A2C"/>
    <w:rPr>
      <w:rFonts w:cs="Courier New"/>
    </w:rPr>
  </w:style>
  <w:style w:type="character" w:customStyle="1" w:styleId="ListLabel71">
    <w:name w:val="ListLabel 71"/>
    <w:qFormat/>
    <w:rsid w:val="006E5A2C"/>
    <w:rPr>
      <w:rFonts w:cs="Courier New"/>
    </w:rPr>
  </w:style>
  <w:style w:type="character" w:customStyle="1" w:styleId="ListLabel72">
    <w:name w:val="ListLabel 72"/>
    <w:qFormat/>
    <w:rsid w:val="006E5A2C"/>
    <w:rPr>
      <w:rFonts w:cs="Courier New"/>
    </w:rPr>
  </w:style>
  <w:style w:type="character" w:customStyle="1" w:styleId="ListLabel73">
    <w:name w:val="ListLabel 73"/>
    <w:qFormat/>
    <w:rsid w:val="006E5A2C"/>
    <w:rPr>
      <w:sz w:val="28"/>
    </w:rPr>
  </w:style>
  <w:style w:type="character" w:customStyle="1" w:styleId="ListLabel74">
    <w:name w:val="ListLabel 74"/>
    <w:qFormat/>
    <w:rsid w:val="006E5A2C"/>
    <w:rPr>
      <w:b w:val="0"/>
      <w:i w:val="0"/>
      <w:sz w:val="28"/>
    </w:rPr>
  </w:style>
  <w:style w:type="character" w:customStyle="1" w:styleId="ListLabel75">
    <w:name w:val="ListLabel 75"/>
    <w:qFormat/>
    <w:rsid w:val="006E5A2C"/>
    <w:rPr>
      <w:rFonts w:eastAsia="Calibri"/>
    </w:rPr>
  </w:style>
  <w:style w:type="character" w:customStyle="1" w:styleId="ListLabel76">
    <w:name w:val="ListLabel 76"/>
    <w:qFormat/>
    <w:rsid w:val="006E5A2C"/>
    <w:rPr>
      <w:rFonts w:cs="Courier New"/>
    </w:rPr>
  </w:style>
  <w:style w:type="character" w:customStyle="1" w:styleId="ListLabel77">
    <w:name w:val="ListLabel 77"/>
    <w:qFormat/>
    <w:rsid w:val="006E5A2C"/>
    <w:rPr>
      <w:rFonts w:cs="Courier New"/>
    </w:rPr>
  </w:style>
  <w:style w:type="character" w:customStyle="1" w:styleId="ListLabel78">
    <w:name w:val="ListLabel 78"/>
    <w:qFormat/>
    <w:rsid w:val="006E5A2C"/>
    <w:rPr>
      <w:rFonts w:cs="Courier New"/>
    </w:rPr>
  </w:style>
  <w:style w:type="character" w:customStyle="1" w:styleId="ListLabel79">
    <w:name w:val="ListLabel 79"/>
    <w:qFormat/>
    <w:rsid w:val="006E5A2C"/>
    <w:rPr>
      <w:sz w:val="22"/>
      <w:szCs w:val="22"/>
    </w:rPr>
  </w:style>
  <w:style w:type="character" w:customStyle="1" w:styleId="aff">
    <w:name w:val="Посещённая гиперссылка"/>
    <w:rsid w:val="006E5A2C"/>
    <w:rPr>
      <w:color w:val="800080"/>
      <w:u w:val="single"/>
    </w:rPr>
  </w:style>
  <w:style w:type="character" w:customStyle="1" w:styleId="ListLabel80">
    <w:name w:val="ListLabel 80"/>
    <w:qFormat/>
    <w:rsid w:val="006E5A2C"/>
    <w:rPr>
      <w:sz w:val="22"/>
      <w:szCs w:val="22"/>
    </w:rPr>
  </w:style>
  <w:style w:type="character" w:customStyle="1" w:styleId="ListLabel81">
    <w:name w:val="ListLabel 81"/>
    <w:qFormat/>
    <w:rsid w:val="006E5A2C"/>
    <w:rPr>
      <w:sz w:val="22"/>
      <w:szCs w:val="22"/>
    </w:rPr>
  </w:style>
  <w:style w:type="character" w:customStyle="1" w:styleId="ListLabel82">
    <w:name w:val="ListLabel 82"/>
    <w:qFormat/>
    <w:rsid w:val="006E5A2C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6E5A2C"/>
    <w:rPr>
      <w:sz w:val="22"/>
      <w:szCs w:val="22"/>
    </w:rPr>
  </w:style>
  <w:style w:type="character" w:customStyle="1" w:styleId="ListLabel84">
    <w:name w:val="ListLabel 84"/>
    <w:qFormat/>
    <w:rsid w:val="006E5A2C"/>
    <w:rPr>
      <w:sz w:val="22"/>
      <w:szCs w:val="22"/>
    </w:rPr>
  </w:style>
  <w:style w:type="character" w:customStyle="1" w:styleId="ListLabel85">
    <w:name w:val="ListLabel 85"/>
    <w:qFormat/>
    <w:rsid w:val="006E5A2C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6E5A2C"/>
    <w:rPr>
      <w:sz w:val="22"/>
      <w:szCs w:val="22"/>
    </w:rPr>
  </w:style>
  <w:style w:type="character" w:customStyle="1" w:styleId="ListLabel87">
    <w:name w:val="ListLabel 87"/>
    <w:qFormat/>
    <w:rsid w:val="006E5A2C"/>
    <w:rPr>
      <w:sz w:val="22"/>
      <w:szCs w:val="22"/>
    </w:rPr>
  </w:style>
  <w:style w:type="character" w:customStyle="1" w:styleId="ListLabel88">
    <w:name w:val="ListLabel 88"/>
    <w:qFormat/>
    <w:rsid w:val="006E5A2C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6E5A2C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6E5A2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5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semiHidden/>
    <w:unhideWhenUsed/>
    <w:rsid w:val="00194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DB37-7F2A-4AA0-BDF0-4E309CA6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2966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2019-02-15T08:04:00Z</cp:lastPrinted>
  <dcterms:created xsi:type="dcterms:W3CDTF">2020-02-18T10:40:00Z</dcterms:created>
  <dcterms:modified xsi:type="dcterms:W3CDTF">2020-04-01T11:58:00Z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